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przybliżyły się dni, kiedy Izrael miał umrzeć, wezwał swego syna Józefa i powiedział do niego: Jeśli znalazłem łaskę w twoich oczach, połóż, proszę, swoją rękę pod moje biodro i okaż mi miłość i wierność: Nie grzeb mnie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2024-04-29T09:15:11Z</dcterms:modified>
</cp:coreProperties>
</file>