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(jeszcze) faraonowi: Przybyliśmy zatrzymać się w tej ziemi, gdyż nie ma pastwisk dla owiec, które mają twoi słudzy, ponieważ w ziemi Kanaan jest ciężki głód, pozwól więc na teraz, że twoi słudzy zamieszkają w ziemi Goszen.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2024-04-29T12:49:03Z</dcterms:modified>
</cp:coreProperties>
</file>