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79"/>
        <w:gridCol w:w="50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Zgromadźcie się i słuchajcie, synowie Jakuba, słuchajcie Izraela, swego ojca!*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Przyjdźcie, posłuchajcie, synowie Jakuba, posłuchajcie swego ojca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Zbierzcie się i słuchajcie, synowie Jakuba, a słuchajcie waszego ojca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Zbierzcie się, i słuchajcie synowie Jakóbowi, a słuchajcie Izraela, ojca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Zbierzcie się, a słuchajcie synowie Jakobowi, słuchajcie Izraela, ojca waszego!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Zbierzcie się i słuchajcie, synowie Jakuba, słuchajcie Izraela, ojca waszego!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Zgromadźcie się i słuchajcie, synowie Jakuba, Słuchajcie Izraela, ojca waszego!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Zgromadźcie się i posłuchajcie, synowie Jakuba, posłuchajcie Izraela, waszego ojca!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Zgromadźcie się i słuchajcie, synowie Jakuba, słuchajcie waszego ojca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Zgromadźcie się i słuchajcie, synowie Jakuba, Słuchajcie Izraela, ojca waszego!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Zgromadźcie się i słuchajcie, synowie Jaakowa. Słuchajcie Jisraela, swojego ojca: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Зберіться і послухайте, сини Якова, послухайте вашого батька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Zgromadźcie się i słuchajcie synowie Jakóba; słuchajcie waszego ojca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Zgromadźcie się i słuchajcie, synowie Jakuba, zaiste, słuchajcie Izraela, waszego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1:8&lt;/x&gt;; &lt;x&gt;240 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2024-05-03T10:54:58Z</dcterms:modified>
</cp:coreProperties>
</file>