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3"/>
        <w:gridCol w:w="4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2024-04-27T11:18:54Z</dcterms:modified>
</cp:coreProperties>
</file>