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1"/>
        <w:gridCol w:w="3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Enosza dziewięćset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Enosza dziewięćset pięć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2024-04-27T08:39:34Z</dcterms:modified>
</cp:coreProperties>
</file>