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Machalaleel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Jareda siedemset i 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Jereda Mahalalel żył osiemset trzydzieści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2024-04-27T10:10:47Z</dcterms:modified>
</cp:coreProperties>
</file>