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Henocha było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Enochowych trzy sta sześćdziesiąt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Henochowe trzy 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 życia Henocha: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Henoch żył bogobojnie, znikł,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Chanocha było trzysta sześćdziesiąt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Еноха триста шістьдесять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Chanocha były przez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Henocha było ogółem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2024-04-27T11:17:16Z</dcterms:modified>
</cp:coreProperties>
</file>