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spłodzeniu Seta było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Adamowych po spłodzeniu Seta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 Adamowych, potym jako zrodził Seta,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Seta żył Adam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żył Adam osiemset lat: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 Adama po narodzinach Szeta było osiemset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Адама після того як народив він Сита сім 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Szeta, dni Adama były przez osiemset lat; spłodził też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zrodzeniu Seta było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2024-04-27T08:00:26Z</dcterms:modified>
</cp:coreProperties>
</file>