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7"/>
        <w:gridCol w:w="3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2024-04-27T09:35:37Z</dcterms:modified>
</cp:coreProperties>
</file>