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1"/>
        <w:gridCol w:w="3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zaś Noe trzech synów, ― Sema, ― Chama,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Noe trzech synów: Sema, Chama i Jafeta.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2024-04-28T17:20:41Z</dcterms:modified>
</cp:coreProperties>
</file>