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do Noego: Czasu kres człowieka nadszedł przede Mną, bowiem napełniła się ― ziemia niesprawiedliwością przez nich, i oto Ja postanawiam zniszczyć ich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Nadszedł u Mnie* kres wszelkiego ciała, gdyż ziemia napełniła się gwałtem przed ich (własnym) obliczem; dlatego oto Ja skażę** ich wraz z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skażę, ׁ</w:t>
      </w:r>
      <w:r>
        <w:rPr>
          <w:rtl/>
        </w:rPr>
        <w:t>שחת</w:t>
      </w:r>
      <w:r>
        <w:rPr>
          <w:rtl w:val="0"/>
        </w:rPr>
        <w:t xml:space="preserve"> (szachat), nawiązuje do &lt;x&gt;10 6:13&lt;/x&gt;; lub: zniszczę, por. &lt;x&gt;10 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2024-04-27T13:46:22Z</dcterms:modified>
</cp:coreProperties>
</file>