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96"/>
        <w:gridCol w:w="5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wszystkich ― ptaków ― skrzydlatych według gatunków i z wszelkiego ― bydła według gatunków i z wszelkich ― pełzających ― czołgających się po ― ziemi według gatunków ich, dwie pary z wszelkiego wejdzie z tobą, zachowując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tobą, samiec i samica.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ptactwa według jego rodzajów i z bydła według jego rodzajów, i z wszelkiego płazu ziemi według jego rodzajów – dwoje ze wszystkiego wejdą do ciebie, aby zostać przy życiu.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2024-04-27T15:35:33Z</dcterms:modified>
</cp:coreProperties>
</file>