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4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weźmiesz sobie z wszelkie ― pożywienie co będzie jedzone, i będziesz zbierać do siebie, i będzie tobie i tamtym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(zapasy) z wszelkiej żywności, którą się jada, i zgromadź (ją) u siebie, i niech będzie dla ciebie oraz dla nich na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2024-04-27T21:12:49Z</dcterms:modified>
</cp:coreProperties>
</file>