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2"/>
        <w:gridCol w:w="3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2024-04-28T08:50:08Z</dcterms:modified>
</cp:coreProperties>
</file>