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1"/>
        <w:gridCol w:w="3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weszły z Noem do ― arki, 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każdego ciała, w którym jest duch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weszło do Noego, do arki, po parze z wszelkiego ciała, w którym był duch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2024-04-28T19:44:09Z</dcterms:modified>
</cp:coreProperties>
</file>