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― potop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na ― ziemi, i zwiększyła się ― woda i uniosła ― arkę, i podniosła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Wezbrały wody i podniosły arkę, i uniosła się znad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2024-04-29T07:44:55Z</dcterms:modified>
</cp:coreProperties>
</file>