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2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zaś ― bydła ― czystego wprowadź do siebie siedem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(par)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samca i samicę. Z zaś ― bydła ― nie czystego dwie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(pary)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samca i samicę,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wszystkich zwierząt czystych* weź sobie po siedem, samca i samicę,** a ze zwierząt, które nie są czyste, tych po parze, samca i samicę.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11:1-47&lt;/x&gt;; &lt;x&gt;50 14:4-20&lt;/x&gt;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samca i samicę PS G; wg MT: mężczyznę i kobietę.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2024-04-28T19:02:20Z</dcterms:modified>
</cp:coreProperties>
</file>