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27"/>
        <w:gridCol w:w="3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podniosła się ― woda nad ― ziemią dni sto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wznosiły się nad ziemią przez sto pięćdziesiąt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zaś wznosiła się nad ziemią przez sto pięćdziesiąt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wezbrały nad ziemią sto pięćdziesiąt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trwały wody nad ziemią sto i pięćdziesiąt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opanowały wody ziemię sto i pięćdziesiąt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się podnosiły na ziemi przez sto pięćdziesiąt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wzbierały nad ziemią sto pięćdziesiąt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wzbierały na ziemi przez sto pięćdziesiąt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wzbierały nad ziemią przez sto pięćdziesiąt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piętrzyły się nad ziemią przez sto pięćdziesiąt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wzbierały na ziemi [przez] sto pięćdziesiąt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піднялася вода над землею сто пятдесять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wody opanowały ziemię na sto pięćdziesiąt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piętrzyły się nad ziemią sto pięćdziesiąt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2024-04-28T23:02:30Z</dcterms:modified>
</cp:coreProperties>
</file>