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weszły z Noem do ― arki, samiec i samica, jak nakazał jemu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dwoje weszło do Noego do arki, samiec i samica, jak rozkazał Bóg Noemu.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2024-04-28T23:51:51Z</dcterms:modified>
</cp:coreProperties>
</file>