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3"/>
        <w:gridCol w:w="59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zapytał młodego człowieka, który mu o tym doniósł: Skąd ty jesteś? A on odpowiedział: Jestem synem przybysza, Amalekity.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zapytał młodego człowieka, który przyniósł mu te wieści: Skąd ty jesteś? W odpowiedzi usłyszał: Jestem synem Amalekity, cudzoziemca w 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Dawid zapytał młodzieńca, który mu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powiedział: Skąd jesteś? Odpowiedział: Jestem synem przybysza, Amalekity.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Dawid do młodzieńca, który mu to oznajmił: Skądeś ty? I odpowiedział: Jestem synem męża przychodnia Amalekity.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Dawid do młodzieńca, który mu był powiedział: Skądeś ty? Który odpowiedział: Syn człowieka przychodnia Amalecyty, jam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Odezwał się Dawid do młodzieńca, który mu przyniósł te wieści: Skąd ty jesteś? Odparł: Jestem synem przybysza amalekickiego.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zapytał młodzieńca, który mu przyniósł te wieści: Skąd jesteś? A on rzekł: Jestem synem przybysza amalekickiego.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zapytał młodzieńca, który mu przyniósł wiadomość: Skąd jesteś? On odpowiedział: Jestem synem amalekickiego przybysza.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Dawid zapytał młodzieńca, który mu przyniósł wiadomości: „Kim jesteś?”. Ten odpowiedział: „Jestem synem pewnego osiedleńca amalekickiego”.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zapytał młodzieńca, który mu przyniósł wiadomość: - Skąd jesteś? Odpowiedział: - Jestem synem pewnego osiedleńca Amalekity.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Давид слузі, що йому сповіщає: Звідки ти? І він сказав: Я син мужа з роду Амеликіта.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zapytał młodzieńca, który mu przyniósł te wieści: Skąd jesteś? A odpowiedział: Jestem synem amalekickiego przybysza.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rzekł do młodzieńca, który mu to mówił: ”Skąd jesteś?” Ten odpowiedział: ”Jestem synem osiadłego przybysza. Amalekity”.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2024-04-19T10:24:01Z</dcterms:modified>
</cp:coreProperties>
</file>