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8"/>
        <w:gridCol w:w="5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przywołał Dawid jednego z młodych, i powiedział: Podejdź, rozpraw się z nim! Ugodził go zatem tak, że (młody człowiek) zginął.*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Dawid przywołał jednego ze swoich podwładnych i polecił: Podejdź i rozpraw się z nim! Podszedł więc i zadał mu śmiertelny cios.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Dawid zawołał jednego ze sług i rozkazał: Podejdź i zabij go. Ten uderzył 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 tedy Dawid jednego z sług, i rzekł: Przystąp, a zabij go, a on go uderzył, że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zawoławszy Dawid jednego z sług swoich, rzekł: Przystąpiwszy rzuć się nań: Który zabił go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Wezwał więc Dawid jednego z młodzieńców i dał rozkaz: Podejdź i przebij go! Ten zadał mu cios taki, że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przywołał jednego ze swoich sług, i rzekł: Przystąp i przebij go. Ten ugodził weń tak, że zginął.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zawezwał jednego z młodzieńców i rozkazał: Podejdź! Przebij go! Ten zaś go ugodził i tamten poniósł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wezwał jednego z żołnierzy i rozkazał mu: „Idź i zabij go!”. Żołnierz wymierzył śmiertelny cios Amalekicie,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Przywoławszy więc Dawid jednego z młodych [wojowników] rozkazał: - Zbliż się i zabij go! Ten ugodził go i zabił.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Давид покликав одного з своїх слуг, і сказав: Пішовши, напади на нього. І він убив його, і він помер.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zawołał jednego z młodych ludzi i powiedział: Zbliż się! Pchnij go! Więc ugodził go tak, że zginął.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Dawid zawołał jednego z młodzieńców i powiedział: ”Podejdź. Zadaj mu cios”. Ugodził go więc i on umarł.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4:10&lt;/x&gt;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2024-04-25T16:02:01Z</dcterms:modified>
</cp:coreProperties>
</file>