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niego: Twoja krew na twoją własną głowę,* bo twoje usta zaświadczyły przeciw tobie, gdy powiedziałeś: Ja uśmierciłem pomazańca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2:19&lt;/x&gt;; &lt;x&gt;110 2:32&lt;/x&gt;; &lt;x&gt;330 33:4&lt;/x&gt;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2024-04-19T02:02:43Z</dcterms:modified>
</cp:coreProperties>
</file>