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też, by uczyć synów Judy (tej pieśni o) łuku.* ** Oto jest ona zapisana w Zwoju Prawego:***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też uczyć [tej pieśni o] łuku synów Judy.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ona również zapisana w Zwoju Prawego: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Polecił także, aby synów Judy uczono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strzelać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łuku. Oto co napisane jest w księdze Jaszara: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(Rozkazawszy jednak, aby uczono synów Judzkich z łuku strzelać, jako napisano w księgach Jasar.)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 przykazał, aby uczono syny Judzkie łuku, jako napisano w księgach sprawiedliwych). I rzekł: Uważ, Izraelu, za te, którzy pomarli na górach twoich zranieni!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polecił, aby się uczyli [jej] potomkowie Judy. Właśnie ona została zapisana w Księdze Sprawiedliwego: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Polecając, aby jej uczono Judejczyków. Jest ona zapisana w Księdze Prawego: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też, aby potomkowie Judy nauczyli się Pieśni Łuku. To ona jest zapisana w Księdze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też, aby nauczyli się jej mieszkańcy Judy. Jest to „Pieśń o łuku”, tak jak zapisana została w Księdze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nauki synów judzkich jest ona zapisana w Księdze Sprawiedliwego: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повчити синів Юди, ось записано в книзі Правди: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polecając, aby uczono jej synów Judy, co napinają łuk. Oto ona, spisana w Księdze Prawych: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powiedział, że synów judzkich należy uczyć ”Łuku”. Oto jest on zapisany w Księdze Jaszara: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(pieśni o) łuku, </w:t>
      </w:r>
      <w:r>
        <w:rPr>
          <w:rtl/>
        </w:rPr>
        <w:t>קֶׁשֶת</w:t>
      </w:r>
      <w:r>
        <w:rPr>
          <w:rtl w:val="0"/>
        </w:rPr>
        <w:t xml:space="preserve"> : w tym kont. być może pieśń żałobna o bohaterach.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20:20&lt;/x&gt;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2024-04-20T08:20:42Z</dcterms:modified>
</cp:coreProperties>
</file>