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mili, w swym życiu i śmierci byli nierozłączni – od orłów szybsi (i) od lwów mocniejsi.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2024-04-26T14:23:36Z</dcterms:modified>
</cp:coreProperties>
</file>