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2"/>
        <w:gridCol w:w="1617"/>
        <w:gridCol w:w="6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 padli bohaterowie w (zawierusze) bitwy! Jonatan na twoich wzgórzach przebity!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2024-04-20T01:35:36Z</dcterms:modified>
</cp:coreProperties>
</file>