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Dawid. Zbiegłem po rozbiciu wojsk Izraela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Uciekłem z 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I odpowiedział mu: Z obozum Izraelskiego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Który rzekł do niego: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Ocalałem z izraelskiego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Skąd przybywasz? A on mu odpowiedział: Wymknąłem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zapytał: Skąd przychodzisz? A on mu odpowiedział: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„Skąd przychodzisz?”. Ten mu odpowiedział: „Uratowałem się z obozu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Skąd przychodzisz? Odpowiedział mu: - Uratowałem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 прийшов? І сказав до нього: Я спасся з табору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go zapytał: Skąd przybywasz? Zatem mu odpowiedział: Uszedłem z israelskiego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odezwał się do niego: ”Skąd przybywasz?” Ten mu odrzekł: ”Uszedłem z obozu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2024-03-28T22:06:00Z</dcterms:modified>
</cp:coreProperties>
</file>