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młody, opowiadający mu o tym człowiek powiedział: Znalazłem się akurat na górze Gilboa,* gdy Saul wspierał się na swojej włóczni, a rydwan i jeźdźcy** prawie go dopadały.***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zaczął wyjaśniać: Znalazłem się akurat na górze Gilboa.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Zobaczyłem Saula. Wspierał się na swej włóczni. Rydwany i jeźdźcy byli niedaleko.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Młodzieniec, który mu to oznajmił, odpowiedział: Przypadkiem znalazłem się na górze Gilboa, a oto Saul opierał się na swojej włóczni, a rydwany i jeźdźcy doganiali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młodzieniec, który mu to oznajmił: Przyszedłem z trafunku na górę Gilboe, a oto, Saul tkwiał na włóczni swojej, a wozy i jezdni doganiali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młodzieniec, który mu powiadał: Z trafunku przyszedłem na górę Gelboe, a Saul tkwiał na oszczepie swoim, a wozy i jezdni przybliżali się kniemu.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Młodzieniec, który przyniósł te wieści, odparł: Przypadek zrządził, że znalazłem się na górze Gilboa i właśnie Saul stał oparty na swej włóczni, gdy dosięgały go rydwany i jeźdźcy.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młodzieniec, który mu przyniósł te wieści, rzekł: Przypadkowo znalazłem się na pogórzu Gilboa, a oto Saul stał tam oparty na swojej włóczni, a tu już wozy i jeźdźcy go dosięgali,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Młodzieniec, który go powiadomił, odpowiedział: Przypadkiem znalazłem się na wzgórzu Gilboa w chwili, gdy Saul opierał się o swoją włócznię, a rydwany i jeźdźcy go dopadli.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odpowiedział: „Przypadkiem znalazłem się na górze Gilboa. Niespodziewanie zobaczyłem Saula, jak tkwił nadziany na swoją włócznię. Ze wszystkich stron był otoczony przez wrogie rydwany i 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młodzieniec, który przyniósł mu tę wiadomość: - Przypadkiem znalazłem się na górze Gilboa i zobaczyłem Saula wspartego na swej włóczni; wozy i jeźdźcy byli już blisko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слуга, що це сповіщав йому: Припадком трапився я на горі Ґелвує, і ось Саул опирався на свій спис, і ось колісниці і вельможі на нього натискали.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młodzieniec, który mu przyniósł tą wieść, odpowiedział: Zupełnie przypadkowo znalazłem się na górze Gilboa; a oto stał Saul, oparty na swojej włóczni, podczas gdy wozy i jeźdźcy już go dosięgali.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młodzieniec, który do niego mówił, rzekł: ”Przypadkowo znalazłem się na górze Gilboa, a tam Saul podpierał się na swej włóczni; i oto dosięgli go powożący rydwanami oraz konni.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Gilboa :  pasmo  wapiennych  wzniesień na wsch krańcu doliny Jizreel, średnio 500 m n.p.m.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jeźdźcy, </w:t>
      </w:r>
      <w:r>
        <w:rPr>
          <w:rtl/>
        </w:rPr>
        <w:t>הַּפָרָׁשִים ּובַעֲלֵי</w:t>
      </w:r>
      <w:r>
        <w:rPr>
          <w:rtl w:val="0"/>
        </w:rPr>
        <w:t xml:space="preserve"> , lub: właściciele koni.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31:1-3&lt;/x&gt;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2024-04-27T03:50:55Z</dcterms:modified>
</cp:coreProperties>
</file>