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49"/>
        <w:gridCol w:w="6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wraz z ludem, który był z nim, wyruszył do bitwy z Aramem i ci uciekli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2024-04-28T14:05:02Z</dcterms:modified>
</cp:coreProperties>
</file>