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1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zobaczyli, że zostali pobici przez Izraela, zebrali się w jedno,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2024-04-27T23:57:15Z</dcterms:modified>
</cp:coreProperties>
</file>