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wszyscy królowie, słudzy Hadadezera, zobaczyli, że padli przed Izraelem, zawarli pokój z Izraelem i służyli mu, a Aram bał się już ratować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2024-04-27T18:43:34Z</dcterms:modified>
</cp:coreProperties>
</file>