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6"/>
        <w:gridCol w:w="59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Chanun wziął więc sługi Dawida, zgolił im połowę brody i obciął połowę* ich szat, aż do pośladków – i odprawił 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Chanun pojmał posłów Dawida, zgolił połowę ich bród, obciął ich szaty tak, że sięgały pośladków — i odprawił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Chanun wziął więc sługi Dawida, zgolił im brody do połowy, poobcinał ich szaty do połowy, aż do pośladków, i odesłał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wziąwszy Hanon sługi Dawidowe, ogolił im po połowie brody ich, i poobrzynał szaty ich aż do połowy, aż do zadków ich, i puścił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wziął Hanon sługi Dawidowe i ogolił połowicę brody ich, i pourzynał szat ich połowice aż do zadków, i puścił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Chanun więc, pochwyciwszy sługi Dawida, zgolił każdemu połowę brody, obciął im szaty do połowy, aż do pośladków, i odesłał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Chanun kazał pojmać sługi Dawida i ogolić im brody do połowy, i poobcinać szaty do połowy, aż do pośladków, i tak ich puścił.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Chanun pojmał sługi Dawida i ogolił im brody do połowy. Poobcinał także do połowy ich ubrania – aż do pośladków, a potem ich odesłał.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Chanun kazał zatrzymać posłów Dawida: ogolono im brody do połowy i obcięto ich ubrania do połowy, do wysokości pośladków. Potem ich odesłano.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Schwytał więc Chanun sługi Dawida: kazał im zgolić pół brody i poobcinać im połowę szat aż do pośladków - i [tak] ich odesłał.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взяв Аннон слуг Давида і обголив їм бороди і відрізав їхню одіж по половині, аж до їхніх бедр і відіслав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Chanun ujął sługi Dawida i kazał im ogolić po połowie ich brody oraz poobcinać do połowy ich szaty, aż do siedzenia – po czym ich puścił.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Chanun wziął sług Dawida i zgolił im połowę brody, a obciąwszy im szaty do połowy, do pośladków, odprawił 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połowę : brak w jednym Ms i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2024-04-27T13:33:53Z</dcterms:modified>
</cp:coreProperties>
</file>