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całym tym zdarzeniu, wysłał swoich ludzi posłom na spotkanie, ponieważ mężczyźni ci zostali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doniesiono o tym Dawidowi, wysłał im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ci mężczyźni byli bardzo znieważeni. I król powiedział im: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opwiedziano Dawidowi, posłał przeciwko nim,(ponieważ oni mężowie byli bardzo obelżeni,) i rzekł im król: Zostńcie w Jerycho, aż odrosną brody wasze, a 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Dawidowi, posłał przeciwko im, bo oni mężowie byli zelżeni sromotnie barzo i rozkazał im Dawid: Mieszkajcie w Jerycho, aż uroście broda wasza, a tedy się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o tym Dawidowi,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Dawidowi, wysłał na ich spotkanie posłów, gdyż mężowie ci byli bardzo zhańbieni. Król kazał im powiedzieć: Zatrzymajcie się w Jerycho,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ponieważ ci ludzie zostali bardzo upokorzeni, więc król wysłał im na spotkanie posłańców z wiadomością: Pozostańcie w Jerycho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zajściu poinformowano Dawida. Wtedy wysłał on ludzi naprzeciw swym posłom, którzy zostali tak bardzo znieważeni. Król kazał im powiedzieć: „Pozostańcie w Jerychu, aż odrosną wam brody. Potem wrócicie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posłał [wysłanników] na ich spotkanie, gdyż ludzie ci zostali bardzo zelżeni. I kazał im król powiedzieć: - Pozostańcie w Jerycho, aż wam odrosną brody. Wtedy wrócicie!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doniesiono Dawidowi, naprzeciw wysłał im ludzi, bo ci mężowie zostali srodze zelżeni. I król im polecił: Zostańcie w Jerycho, aż wam odrosną brody – 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o tym Dawidowi, a on od razu wysłał im na spotkanie, gdyż ci mężowie poczuli się bardzo upokorzeni;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2024-04-28T03:52:01Z</dcterms:modified>
</cp:coreProperties>
</file>