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spostrzegli, że zohydzili się* Dawidowi, wysłali synowie Ammona (posłów) i wynajęli sobie Aram-Bet-Rechob i Aram-Sobę, dwadzieścia tysięcy pieszych, tysiąc ludzi od króla Maaki** oraz dwanaście tysięcy ludzi z Isz-Tob.***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zohydzili się, </w:t>
      </w:r>
      <w:r>
        <w:rPr>
          <w:rtl/>
        </w:rPr>
        <w:t>נִבְאֲׁשּו</w:t>
      </w:r>
      <w:r>
        <w:rPr>
          <w:rtl w:val="0"/>
        </w:rPr>
        <w:t xml:space="preserve"> , lub: ześmierdli, por. &lt;x&gt;10 34:30&lt;/x&gt;; &lt;x&gt;100 16:21&lt;/x&gt;.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 ludzi z Tob.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2024-04-28T11:45:53Z</dcterms:modified>
</cp:coreProperties>
</file>