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Uriasza: Bądź tu również dziś, a jutro cię wyprawię. I Uriasz przebywał w Jerozolimie przez ten dzień i przez następny.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2024-04-29T13:25:09Z</dcterms:modified>
</cp:coreProperties>
</file>