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Dawid napisał list do Joaba i posłał go za pośrednictwem Uriasza.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2024-04-29T13:20:32Z</dcterms:modified>
</cp:coreProperties>
</file>