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oblężenia zatem Joab ustawił Uriasza w miejscu, o którym wiedział, że walczą tam najsilniejsi wojownicy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Joab obejrzał miasto, postawił Uriasza w miejscu, o którym wiedział, że byli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obległ Joab miasto, postawił Uryjasza na miejscu, kędy wiedział, że byli mężowie najmocniejsi.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Joab obległ miasto, postawił Uriasza na miejscu, gdzie wiedział, że byli mężowie namocniejszy.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obejrzawszy miasto, postawił Uriasza w miejscu, o którym wiedział, że walczyli tam najsilniejsi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oblegał miasto, postawił Uriasza w miejscu, o którym wiedział, że tam są najdzielniejsi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dokonał więc rozpoznania miasta i postawił Uriasza w miejscu, o którym wiedział, że są tam najdzielniejsi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rozkładając straże wokół miasta, postawił Uriasza w miejscu, o którym wiedział, że walczą tam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oblegał miasto; wysłał więc Uriasza na miejsce, gdzie, jak wiedział, byli najtężsi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Йоав стеріг при місті і поставив Урію на місце, де знав, що там мужі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Joab, oblegając miasto, postawił Urję na miejscu o którym wiedział, że są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postawił Uriasza w miejscu, o którym wiedział, że są tam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2024-04-29T11:52:26Z</dcterms:modified>
</cp:coreProperties>
</file>