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5"/>
        <w:gridCol w:w="68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wojownicy wyszli z miasta i podjęli walkę z Joabem, padło (kilku) z ludu, spośród sług Dawida, i poległ także Uriasz Chetyta.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2024-04-29T15:43:30Z</dcterms:modified>
</cp:coreProperties>
</file>