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ugodził Abimeleka,* syna Jerubeszeta?** Czy nie kobieta, która spuściła na niego z muru wierzchni kamień młyński i tak poległ on pod Tebes? Dlaczego podeszliście do muru? Wtedy powiedz: Poległ także twój sługa Uriasz Chetyta.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zabił Abimeleka, syna Jerubeszeta? Czy nie kobieta, która spuściła na niego z muru kamień młyński, i tak poległ on pod Tebes? Dlaczego podeszliście do muru? Wtedy powiedz: Poległ także twój sługa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zabił Abimeleka, syna Jerubbeszeta? Czyż nie kobieta, która zrzuciła na niego z muru kawałek kamienia młyńskiego, tak że umarł w Tebes? Czemu podeszliście do muru? Wtedy powiesz: Zginął również twój sługa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zabił Abimelecha, syna Jerubbesetowego? izali nie niewiasta zrzuciwszy nań sztukę kamienia młyńskiego z muru, tak że umarł w Tebes? przeczżeście przystępowali do muru? Tedy rzeczesz: Sługa też twój Uryjasz Hetejczyk poległ.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zabił Abimelecha, syna Jerobaal? Aza nie niewiasta zrzuciła nań sztukę młyńskiego kamienia z muru i zabiła go w Tebes? Przeczeście do muru przystąpili? Rzeczesz: Też i sługa twój, Uriasz Hetejczyk, poległ.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zabił Abimeleka, syna Jerubbaala? Czyż nie kobieta, która zrzuciła na niego z muru kamień młyński, tak iż umarł w Tebes? Czemu podchodziliście aż pod mury? - powiesz: Sługa twój, Uriasz Chittyta, zginął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zabił Abimelecha, syna Jerubboszeta? Czy nie kobieta, która zrzuciła na niego górny kamień młyński z muru, i on zginął w Tebes? Dlaczego podeszliście tak blisko muru? Wtedy powiedz: Także Uriasz Chetejczyk, twój wojownik,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zabił Abimeleka, syna Jerubbaala? Czyż nie kobieta rzuciła na niego z muru górny kamień od żaren tak, iż umarł on w Tebes? Dlaczego podchodziliście aż pod mury? To wtedy powiesz: Zginął także twój sługa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zabił Abimeleka, syna Jerubbaala? Czy nie zginął on w Tebes z rąk pewnej kobiety, która zrzuciła na niego z muru kamień od żaren? Dlaczego podeszliście tak blisko murów?». Wtedy dorzucisz: «Zginął również Uriasz Chetyta»”.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zabił Abimeleka, syna Jerubbaala? Czyż to nie kobieta zrzuciła kamień młyński na niego z murów, tak że umarł w Tebec? Dlaczego więc zbliżyliście się do murów? - wtedy powiesz: Zginął również sługa twój, Uriasz Chittyta.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побив Авімелеха сина Єроваала? Чи не жінка вкинула на нього кавалок жорна з верху мура і він помер в Тамасі? Навіщо ви підійшли до муру? І скажеш: І твій раб Урія Хеттей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zabił Abimelecha, syna Jerubeszeta? To kobieta rzuciła na niego z muru wierzchni kamień młyński i zginął w Tebec! Czemu podchodziliście do muru? Wtedy powiesz: Zginął i twój sługa – Urja, Chittejczyk.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zabił Abimelecha, syna Jerubbeszeta? Czyż nie kobieta zrzuciła na niego z muru górny kamień młyński, tak iż poniósł śmierć pod Tebecem? Czemuż musieliście podchodzić tak blisko pod mur? – wtedy ty mu powiedz: ʼŚmierć poniósł także twój sługa Uriasz Hetytaʼ”.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Jerubeszeta : wg G: Jerobaala.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2024-04-29T13:42:59Z</dcterms:modified>
</cp:coreProperties>
</file>