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ugodził Abimeleka,* syna Jerubeszeta?** Czy nie kobieta, która spuściła na niego z muru wierzchni kamień młyński i tak poległ on pod Tebes? Dlaczego podeszliście do muru? Wtedy powiedz: Poległ także twój sługa Uriasz Chetyta.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Jerubeszeta : wg G: Jerobaala.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2024-04-29T12:59:33Z</dcterms:modified>
</cp:coreProperties>
</file>