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dobrze,* ponieważ znienawidził Absalom Amnona za to, że ten zhańbił Tamar, jego siostrę.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powiedział Amnonowi nic złego ani dobrego, </w:t>
      </w:r>
      <w:r>
        <w:rPr>
          <w:rtl/>
        </w:rPr>
        <w:t>וְעַד־טֹוב וְלֹא־דִּבֶר אַבְׁשָלֹום עִם־אַמְנֹון לְמֵרָע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2024-05-02T11:58:53Z</dcterms:modified>
</cp:coreProperties>
</file>