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 i poszedł do Talmaja,* syna Amihuda,** króla Geszur.*** Król Dawid**** zaś całymi dniami opłakiwał swojego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zbiegł. Udał się do Talmaja, syna Amihuda,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Geszur.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całymi dniami opłakiwał nieżyjącego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 i poszedł do Talmaja, syna Ammihuda, króla Geszur.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opłakiwał swego syna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uciekłszy uszedł do Tolmaja, syna Ammihudowego, króla Giessur; i żałował Dawid syna swego po one wszystkie dni. A Absalom uciekł, i przyszedł do Giessur, a był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uciekszy, poszedł do Tolomai, syna Amiud, króla Gessur. Żałował tedy Dawid syna swego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udając się do Talmaja, syna Ammichuda,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uciekłszy, przybył do Talmaja, syna Ammihuda, króla Geszur. Dawid zaś opłakiwał swego syna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uciekł i udał się do Talmaja, syna Ammichuda, króla Geszur. Dawid zaś przez cały czas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uciekł i udał się do Talmaja, syna Ammichuda, króla Geszuru. A król Dawid przez cały ten czas opłakiwał swojego syna Amnona.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zbiegł i udał się do Talmaja, syna Ammichuda, króla Geszur. A [Dawid] obchodził żałobę po swoim synu przez wszystkie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 і пішов до Толми сина Еміюда царя Ґедсура до землі Махад. І цар Давид оплакував свого сина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uciekł i uszedł do Talmaja, syna Amihuda, króla Geszuru. Lecz on opłakiwał swojego syna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uciekł, żeby dostać się do Talmaja, syna Ammihuda, króla Geszuru. A Dawid przez wszystkie te dni był pogrążony w żałobie z powodu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Talmaj, ּ</w:t>
      </w:r>
      <w:r>
        <w:rPr>
          <w:rtl/>
        </w:rPr>
        <w:t>תַלְמַי</w:t>
      </w:r>
      <w:r>
        <w:rPr>
          <w:rtl w:val="0"/>
        </w:rPr>
        <w:t xml:space="preserve"> , czyli: wielki, od huryckiego talami; podobne imię nosił jeden z synów Anaka, zob. &lt;x&gt;40 13:22&lt;/x&gt;; &lt;x&gt;60 15:14&lt;/x&gt;; &lt;x&gt;70 1:10&lt;/x&gt;, Absalom uciekł zatem do swojego dziadka ze strony matki, zob. &lt;x&gt;100 3:3&lt;/x&gt;.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Amihuda, za qere </w:t>
      </w:r>
      <w:r>
        <w:rPr>
          <w:rtl/>
        </w:rPr>
        <w:t>עַּמִיהּוד</w:t>
      </w:r>
      <w:r>
        <w:rPr>
          <w:rtl w:val="0"/>
        </w:rPr>
        <w:t xml:space="preserve"> , czyli: mój krewny jest wspaniały; za ketiw : Amichura, </w:t>
      </w:r>
      <w:r>
        <w:rPr>
          <w:rtl/>
        </w:rPr>
        <w:t>חּור ־ עַּמִי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 Dawid :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2024-05-02T12:16:45Z</dcterms:modified>
</cp:coreProperties>
</file>