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Absalom mieszkał w Jerozolimie dwa lata, z królem się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dwa lata, a 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Jeruzalemie dwa lata, a twarzy królewskiej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 dwie lecie,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przebywał dwa lata w Jerozolimie, lecz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już w Jeruzalemie dwa lata, a nie został dopuszczony przed oblicze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dwa lata,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przez dwa lata, lecz nie został dopuszczony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mieszkał już w Jerozolimie dwa lata, a nie widział oblicza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Авесалом сидів в Єрусалимі два роки часу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zamieszkał w Jeruszalaim na dwa lata, nie widząc królewskiego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przez pełne dwa lata, a 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2024-04-28T19:58:53Z</dcterms:modified>
</cp:coreProperties>
</file>