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twoja służąca* miała dwóch synów. Poróżnili się obaj w polu, a nie było nikogo, kto by ich rozdzielił. I uderzył jeden drugiego – i uśmiercił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służąca,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2024-04-28T19:56:13Z</dcterms:modified>
</cp:coreProperties>
</file>