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6"/>
        <w:gridCol w:w="6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kobieta z Tekoa powiedziała do króla: Na mnie, mój panie, królu, spadnie wina i na dom mojego ojca, a król i jego tron pozostaną bez winy.*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grzeczna sugestia: Wydaj, królu, konkretną decyzję, bo sama rada nie wystarczy; radzący pozostanie nietknięty, a na mnie spadną konsekwencje, por. &lt;x&gt;20 4:10&lt;/x&gt;; &lt;x&gt;70 6:15&lt;/x&gt;; &lt;x&gt;90 25:24&lt;/x&gt;.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2024-04-28T19:28:27Z</dcterms:modified>
</cp:coreProperties>
</file>