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Serce Izraelitów opowiedziało się po stronie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2024-05-01T08:02:54Z</dcterms:modified>
</cp:coreProperties>
</file>