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80"/>
        <w:gridCol w:w="53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król wyszedł pieszo wraz z całym ludem,* zatrzymali się (oni) przy najbardziej odległym domu.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wyjściu pieszo, król i cały lud zatrzymali się przy ostatnich zabudowaniach.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król wyszedł pieszo wraz z całym ludem, zatrzymali się w pewnym odległym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wyszedł król i wszystek lud pieszo, stanęli na jednem miejscu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wyszedszy król i wszystek Izrael pieszo, stanął daleko od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 więc król pieszo, a wszyscy ludzie w ślad za nim. Przy ostatnim domu zatrzymali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król wyszedł z całym swoim zbrojnym ludem piechotą, zatrzymali się przy ostatnim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i wszyscy ci ludzie szli więc piechotą, aż zatrzymali się przy ostatnim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król i towarzyszący mu lud wychodzili z miasta, zatrzymali się przy ostatnim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wyruszył król i cały lud pieszo. Przy ostatnim domu zatrzymali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вийшов цар і всі його раби пішки і спинилися в хаті далеко.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król wyruszył, zaś cały lud w ślad za nim stanęli przy ostatnim domu,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 dalej szedł, a tuż za nim cały lud; i zatrzymali się w Bet-Merchak.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klk Mss: wraz ze swoimi sługami, </w:t>
      </w:r>
      <w:r>
        <w:rPr>
          <w:rtl/>
        </w:rPr>
        <w:t>דיו ־ עב</w:t>
      </w:r>
      <w:r>
        <w:rPr>
          <w:rtl w:val="0"/>
        </w:rPr>
        <w:t xml:space="preserve"> , por. G: i wszyscy jego słudzy l. giermkowie, καὶ πάντες οἱ παῖδες αὐτου; w dwóch Mss: cały dom jego, </w:t>
      </w:r>
      <w:r>
        <w:rPr>
          <w:rtl/>
        </w:rPr>
        <w:t>ביתו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2024-05-01T12:24:22Z</dcterms:modified>
</cp:coreProperties>
</file>