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 jednak odezwał się do króla i powiedział: Jak żyje JAHWE i jak żyje mój pan, król, że będę w miejscu, gdzie będzie mój pan, król, czy to na śmierć, czy na życie – tam będzie twój sługa.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2024-05-01T01:27:11Z</dcterms:modified>
</cp:coreProperties>
</file>