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również Sadok, a z nim wszyscy Lewici, noszący skrzynię Przymierza z Bogiem. I ustawili* (oni) skrzynię Bożą. Obecny był też Abiatar, aż cały lud skończył wymarsz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wychodzenia obecny był również Sadok. Przybył on wraz ze wszystkimi Lewitami odpowiedzialnymi za przenoszenie skrzyni Przymierza z Bogiem. Oni też ją tam przynieśli. Zjawił się ponadto Abiatar i pozostawał tam, dopóki cały lud nie zakończył wymarszu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Sadok, i wszyscy Lewici niosący arkę przymierza Boga. Postawili arkę Boga, a Abiatar wstąpił, aż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Sadok i wszyscy Lewitowie byli z nim, niosąc skrzynię przymierza Bożego, i postawili skrzynię Bożą; szedł też Abijater, aż wszystek on lud przeszedł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Sadok kapłan, i wszyscy Lewitowie z nim, niosący skrzynię przymierza Bożego i zstawili skrzynię Bożą. I wstąpił Abiatar, aż się zebrał spełna wszytek lud, który był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i Sadok, a razem z nim wszyscy lewici, którzy nieśli Arkę Przymierza Bożego. I postawili Arkę Bożą. Abiatar złożył ofiarę. Tymczasem cały lud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wśród nich Sadok wraz ze wszystkimi Lewitami, noszącymi Skrzynię Przymierza Bożego, Ebiatar zaś złożył ofiarę całopalną i postawili Skrzynię Bożą, dopóki nie wyszedł z miasta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Sadok, a z nim wszyscy lewici niosący Arkę Przymierza Boga. Następnie postawili Arkę Boga, a Abiatar wstąpił na górę, dopóki cały lud nie wyszedł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Sadok wraz z lewitami, niosącymi Arkę Przymierza Bożego. Oni to ustawili Arkę Bożą, a Abiatar składał ofiary, aż cały lud zdążył opuścić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wśród nich był Cadok a z nim wszyscy Lewici, którzy nieśli Arkę Przymierza Bożego. Postawili Arkę Bożą, a Ebjatar składał ofiarę, podczas gdy wszystek lud wychodził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і Садок і з ним всі Левіти, несучи кивот господнього завіту з Ветара, і поклали божий кивот, і Авіятар пішов аж доки ввесь нарід не скінчив виходити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Cadok, wraz ze wszystkimi lewitami, co nieśli Bożą Arkę. Więc postawili tam Bożą Arkę. Zaś Abjatar się cofnął, póki cały lud nie dokonał swojego wyjścia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też Cadok, a z nim wszyscy Lewici niosący Arkę Przymierza prawdziwego Boga; i postawili Arkę prawdziwego Boga przy Abiatarze, aż cały lud przeszedł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ustawili, </w:t>
      </w:r>
      <w:r>
        <w:rPr>
          <w:rtl/>
        </w:rPr>
        <w:t>וַּיַּצִקּו</w:t>
      </w:r>
      <w:r>
        <w:rPr>
          <w:rtl w:val="0"/>
        </w:rPr>
        <w:t xml:space="preserve"> , tj. wylali, w zn. </w:t>
      </w:r>
      <w:r>
        <w:rPr>
          <w:rtl/>
        </w:rPr>
        <w:t>וַּיַּצִגּו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2024-05-01T11:27:38Z</dcterms:modified>
</cp:coreProperties>
</file>