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powie: Nie mam w tobie upodobania, to oto jestem, niech mi zrobi to, co uzna za słuszne w swoich oczach.*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3:18&lt;/x&gt;; &lt;x&gt;90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2024-05-01T02:23:46Z</dcterms:modified>
</cp:coreProperties>
</file>