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 czekam przy brodach* pustyni, aż nadejdzie od was słowo, aby mnie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Umówmy się, że ja będę czekał na wiadomość od was przy brodach w pobliżu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czekał na równinach pustyni, dopóki nie nadejdzie od was słowo dające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pomieszkam w równinach na puszczy, póki nie przyjdzie od was poselstwo dawające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ja skryję w polach puszczej, aż przyjdzie wieść od was, dając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Czekam na pustynnych równinach, dopóki nie nadejdzie od was dla mnie słowo z wiadomością.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też: Oto ja będę czekał przy brodach jordańskich na pustyni, dopóki nie przyjdzie od was wieść, powiadamiająca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na pustynnych równinach, aż nadejdzie od was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czekał w okolicach pustynnych niedaleko brodów Jordanu tak długo, aż nadejdzie do mnie jakaś wiadomość od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przy przejściach na pustynię, aż otrzymam od was wiadomość jako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Глядіть, я є в зброї в пустині Аравот аж доки не прийде від вас слово, щоб мені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zabawię przy brodach na puszczy, dopóki nie nadejdzie od was słowo, aby mnie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 będę zwlekał u brodów pustkowia. dopóki nie przyjdzie od was słowo, by mnie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brodach, wg ketiw ּ</w:t>
      </w:r>
      <w:r>
        <w:rPr>
          <w:rtl/>
        </w:rPr>
        <w:t>בְעַבְרֹות</w:t>
      </w:r>
      <w:r>
        <w:rPr>
          <w:rtl w:val="0"/>
        </w:rPr>
        <w:t xml:space="preserve"> ; przy stepach, wg qere ּ</w:t>
      </w:r>
      <w:r>
        <w:rPr>
          <w:rtl/>
        </w:rPr>
        <w:t>בְעַרְבֹות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2024-05-01T12:44:27Z</dcterms:modified>
</cp:coreProperties>
</file>